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</w:t>
      </w:r>
      <w:r>
        <w:rPr>
          <w:rFonts w:ascii="Times New Roman" w:eastAsia="Times New Roman" w:hAnsi="Times New Roman" w:cs="Times New Roman"/>
          <w:sz w:val="28"/>
          <w:szCs w:val="28"/>
        </w:rPr>
        <w:t>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Э.Я.о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Дадашова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Эмиля </w:t>
      </w:r>
      <w:r>
        <w:rPr>
          <w:rFonts w:ascii="Times New Roman" w:eastAsia="Times New Roman" w:hAnsi="Times New Roman" w:cs="Times New Roman"/>
          <w:sz w:val="28"/>
          <w:szCs w:val="28"/>
        </w:rPr>
        <w:t>Яхя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580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